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72F0" w14:textId="77777777" w:rsidR="00C221E2" w:rsidRPr="008F6D01" w:rsidRDefault="00000000" w:rsidP="008F6D01">
      <w:pPr>
        <w:pStyle w:val="Title"/>
        <w:pBdr>
          <w:top w:val="single" w:sz="24" w:space="1" w:color="948A54" w:themeColor="background2" w:themeShade="80"/>
          <w:left w:val="single" w:sz="24" w:space="4" w:color="948A54" w:themeColor="background2" w:themeShade="80"/>
          <w:bottom w:val="single" w:sz="24" w:space="4" w:color="948A54" w:themeColor="background2" w:themeShade="80"/>
          <w:right w:val="single" w:sz="24" w:space="4" w:color="948A54" w:themeColor="background2" w:themeShade="80"/>
        </w:pBdr>
        <w:shd w:val="clear" w:color="auto" w:fill="3C0000"/>
        <w:rPr>
          <w:rFonts w:cs="Times New Roman (Headings CS)"/>
          <w:color w:val="FFFFFF" w:themeColor="background1"/>
        </w:rPr>
      </w:pPr>
      <w:r w:rsidRPr="008F6D01">
        <w:rPr>
          <w:rFonts w:cs="Times New Roman (Headings CS)"/>
          <w:color w:val="FFFFFF" w:themeColor="background1"/>
        </w:rPr>
        <w:t>Maple Mountain Baseball Booster Club</w:t>
      </w:r>
    </w:p>
    <w:p w14:paraId="17B205FB" w14:textId="77777777" w:rsidR="00C221E2" w:rsidRPr="00D24E58" w:rsidRDefault="00000000">
      <w:pPr>
        <w:pStyle w:val="Heading1"/>
        <w:rPr>
          <w:rFonts w:cs="Times New Roman (Headings CS)"/>
          <w:color w:val="3C0000"/>
        </w:rPr>
      </w:pPr>
      <w:r w:rsidRPr="00D24E58">
        <w:rPr>
          <w:rFonts w:cs="Times New Roman (Headings CS)"/>
          <w:color w:val="3C0000"/>
        </w:rPr>
        <w:t>General Meeting Minutes</w:t>
      </w:r>
    </w:p>
    <w:p w14:paraId="239C28C8" w14:textId="2AEA6F56" w:rsidR="00C221E2" w:rsidRDefault="00000000">
      <w:r w:rsidRPr="00E363A9">
        <w:rPr>
          <w:b/>
          <w:bCs/>
        </w:rPr>
        <w:t>Date:</w:t>
      </w:r>
      <w:r>
        <w:t xml:space="preserve"> </w:t>
      </w:r>
      <w:r w:rsidR="00CB1CF3">
        <w:tab/>
      </w:r>
      <w:r w:rsidR="00CB1CF3">
        <w:tab/>
      </w:r>
      <w:r>
        <w:t>October 4, 2023</w:t>
      </w:r>
    </w:p>
    <w:p w14:paraId="38D535C8" w14:textId="5B2E564D" w:rsidR="00C221E2" w:rsidRDefault="00000000">
      <w:r w:rsidRPr="00E363A9">
        <w:rPr>
          <w:b/>
          <w:bCs/>
        </w:rPr>
        <w:t>Time:</w:t>
      </w:r>
      <w:r>
        <w:t xml:space="preserve"> </w:t>
      </w:r>
      <w:r w:rsidR="00CB1CF3">
        <w:tab/>
      </w:r>
      <w:r w:rsidR="00CB1CF3">
        <w:tab/>
      </w:r>
      <w:r>
        <w:t>6:30pm</w:t>
      </w:r>
    </w:p>
    <w:p w14:paraId="667D0B2D" w14:textId="358B0AE3" w:rsidR="00C221E2" w:rsidRDefault="00000000">
      <w:r w:rsidRPr="00E363A9">
        <w:rPr>
          <w:b/>
          <w:bCs/>
        </w:rPr>
        <w:t>Location:</w:t>
      </w:r>
      <w:r w:rsidR="00CB1CF3">
        <w:rPr>
          <w:b/>
          <w:bCs/>
        </w:rPr>
        <w:tab/>
      </w:r>
      <w:r w:rsidR="00CB1CF3">
        <w:fldChar w:fldCharType="begin"/>
      </w:r>
      <w:r w:rsidR="00CB1CF3">
        <w:instrText>HYPERLINK "https://www.google.com/maps/place/MAPLE+MOUNTAIN+BASEBALL+FIELD/@40.108915,-111.616563,282m/data=!3m1!1e3!4m14!1m7!3m6!1s0x874dbc5e6246584d:0x2c6cd6dc759000df!2sMaple+Mountain+High+School!8m2!3d40.1100513!4d-111.6134171!16s%2Fg%2F1223q5fh!3m5!1s0x874dbd1afbd3c8ab:0xff49cdf73b6e377e!8m2!3d40.1092268!4d-111.6170238!16s%2Fg%2F11kbm_v_v3?entry=ttu"</w:instrText>
      </w:r>
      <w:r w:rsidR="00CB1CF3">
        <w:fldChar w:fldCharType="separate"/>
      </w:r>
      <w:r w:rsidRPr="00CB1CF3">
        <w:rPr>
          <w:rStyle w:val="Hyperlink"/>
        </w:rPr>
        <w:t xml:space="preserve">Maple Mountain </w:t>
      </w:r>
      <w:r w:rsidR="00E363A9" w:rsidRPr="00CB1CF3">
        <w:rPr>
          <w:rStyle w:val="Hyperlink"/>
        </w:rPr>
        <w:t xml:space="preserve">High School </w:t>
      </w:r>
      <w:r w:rsidRPr="00CB1CF3">
        <w:rPr>
          <w:rStyle w:val="Hyperlink"/>
        </w:rPr>
        <w:t xml:space="preserve">Baseball </w:t>
      </w:r>
      <w:r w:rsidR="00E363A9" w:rsidRPr="00CB1CF3">
        <w:rPr>
          <w:rStyle w:val="Hyperlink"/>
        </w:rPr>
        <w:t>F</w:t>
      </w:r>
      <w:r w:rsidRPr="00CB1CF3">
        <w:rPr>
          <w:rStyle w:val="Hyperlink"/>
        </w:rPr>
        <w:t>ield</w:t>
      </w:r>
      <w:r w:rsidR="00CB1CF3">
        <w:fldChar w:fldCharType="end"/>
      </w:r>
    </w:p>
    <w:p w14:paraId="56E57C56" w14:textId="30E578A3" w:rsidR="00CB1CF3" w:rsidRDefault="00CB1CF3">
      <w:r>
        <w:tab/>
      </w:r>
      <w:r>
        <w:tab/>
      </w:r>
      <w:r w:rsidR="00EC28A3" w:rsidRPr="00EC28A3">
        <w:t>51 N Spanish Frk Pkwy, Spanish Fork, UT 84660</w:t>
      </w:r>
    </w:p>
    <w:p w14:paraId="6622AF29" w14:textId="77777777" w:rsidR="00C221E2" w:rsidRPr="00D24E58" w:rsidRDefault="00000000">
      <w:pPr>
        <w:pStyle w:val="Heading2"/>
        <w:rPr>
          <w:rFonts w:cs="Times New Roman (Headings CS)"/>
          <w:color w:val="3C0000"/>
        </w:rPr>
      </w:pPr>
      <w:r w:rsidRPr="00D24E58">
        <w:rPr>
          <w:rFonts w:cs="Times New Roman (Headings CS)"/>
          <w:color w:val="3C0000"/>
        </w:rPr>
        <w:t>Attendees:</w:t>
      </w:r>
    </w:p>
    <w:p w14:paraId="45B57724" w14:textId="77777777" w:rsidR="00EC28A3" w:rsidRDefault="00EC28A3" w:rsidP="00EC28A3">
      <w:pPr>
        <w:spacing w:after="0" w:line="240" w:lineRule="auto"/>
        <w:sectPr w:rsidR="00EC28A3" w:rsidSect="00034616">
          <w:pgSz w:w="12240" w:h="15840"/>
          <w:pgMar w:top="1440" w:right="1800" w:bottom="1440" w:left="1800" w:header="720" w:footer="720" w:gutter="0"/>
          <w:cols w:space="720"/>
          <w:docGrid w:linePitch="360"/>
        </w:sectPr>
      </w:pPr>
    </w:p>
    <w:p w14:paraId="1EFBB19E" w14:textId="77777777" w:rsidR="00EC28A3" w:rsidRDefault="00000000" w:rsidP="00EC28A3">
      <w:pPr>
        <w:spacing w:after="0" w:line="240" w:lineRule="auto"/>
      </w:pPr>
      <w:r>
        <w:t>Jed Chrisman</w:t>
      </w:r>
    </w:p>
    <w:p w14:paraId="217CF104" w14:textId="77777777" w:rsidR="00EC28A3" w:rsidRDefault="00000000" w:rsidP="00EC28A3">
      <w:pPr>
        <w:spacing w:after="0" w:line="240" w:lineRule="auto"/>
      </w:pPr>
      <w:r>
        <w:t>Kate Carter</w:t>
      </w:r>
    </w:p>
    <w:p w14:paraId="2FB6B1C6" w14:textId="77777777" w:rsidR="00EC28A3" w:rsidRDefault="00000000" w:rsidP="00EC28A3">
      <w:pPr>
        <w:spacing w:after="0" w:line="240" w:lineRule="auto"/>
      </w:pPr>
      <w:r>
        <w:t>Cameron Carter</w:t>
      </w:r>
    </w:p>
    <w:p w14:paraId="3F8841B2" w14:textId="77777777" w:rsidR="00EC28A3" w:rsidRDefault="00000000" w:rsidP="00EC28A3">
      <w:pPr>
        <w:spacing w:after="0" w:line="240" w:lineRule="auto"/>
      </w:pPr>
      <w:r>
        <w:t>Christy Winward</w:t>
      </w:r>
    </w:p>
    <w:p w14:paraId="560214EF" w14:textId="77777777" w:rsidR="00EC28A3" w:rsidRDefault="00000000" w:rsidP="00EC28A3">
      <w:pPr>
        <w:spacing w:after="0" w:line="240" w:lineRule="auto"/>
      </w:pPr>
      <w:r>
        <w:t>Val Winward</w:t>
      </w:r>
    </w:p>
    <w:p w14:paraId="0A3C7266" w14:textId="77777777" w:rsidR="00EC28A3" w:rsidRDefault="00000000" w:rsidP="00EC28A3">
      <w:pPr>
        <w:spacing w:after="0" w:line="240" w:lineRule="auto"/>
      </w:pPr>
      <w:r>
        <w:t>Ashley Erickson</w:t>
      </w:r>
    </w:p>
    <w:p w14:paraId="10F20C30" w14:textId="77777777" w:rsidR="00EC28A3" w:rsidRDefault="00000000" w:rsidP="00EC28A3">
      <w:pPr>
        <w:spacing w:after="0" w:line="240" w:lineRule="auto"/>
      </w:pPr>
      <w:r>
        <w:t>Brian Erickson</w:t>
      </w:r>
    </w:p>
    <w:p w14:paraId="1E65BE2D" w14:textId="77777777" w:rsidR="00EC28A3" w:rsidRDefault="00000000" w:rsidP="00EC28A3">
      <w:pPr>
        <w:spacing w:after="0" w:line="240" w:lineRule="auto"/>
      </w:pPr>
      <w:r>
        <w:t>Jeremy Thomas</w:t>
      </w:r>
    </w:p>
    <w:p w14:paraId="349F91E7" w14:textId="77777777" w:rsidR="00EC28A3" w:rsidRDefault="00000000" w:rsidP="00EC28A3">
      <w:pPr>
        <w:spacing w:after="0" w:line="240" w:lineRule="auto"/>
      </w:pPr>
      <w:r>
        <w:t>Marcy Thomas</w:t>
      </w:r>
    </w:p>
    <w:p w14:paraId="089A7B1B" w14:textId="77777777" w:rsidR="00EC28A3" w:rsidRDefault="00000000" w:rsidP="00EC28A3">
      <w:pPr>
        <w:spacing w:after="0" w:line="240" w:lineRule="auto"/>
      </w:pPr>
      <w:r>
        <w:t>Doug Johnston</w:t>
      </w:r>
    </w:p>
    <w:p w14:paraId="1CCC69CF" w14:textId="77777777" w:rsidR="00EC28A3" w:rsidRDefault="00000000" w:rsidP="00EC28A3">
      <w:pPr>
        <w:spacing w:after="0" w:line="240" w:lineRule="auto"/>
      </w:pPr>
      <w:r>
        <w:t>Joanna Chrisman</w:t>
      </w:r>
    </w:p>
    <w:p w14:paraId="5BA6B4B9" w14:textId="7C31F5A6" w:rsidR="00C221E2" w:rsidRDefault="00000000" w:rsidP="00EC28A3">
      <w:pPr>
        <w:spacing w:after="0" w:line="240" w:lineRule="auto"/>
      </w:pPr>
      <w:r>
        <w:t xml:space="preserve">Mike </w:t>
      </w:r>
      <w:proofErr w:type="spellStart"/>
      <w:r>
        <w:t>DeMaria</w:t>
      </w:r>
      <w:proofErr w:type="spellEnd"/>
    </w:p>
    <w:p w14:paraId="5DA87C63" w14:textId="77777777" w:rsidR="00EC28A3" w:rsidRDefault="00EC28A3">
      <w:pPr>
        <w:pStyle w:val="Heading2"/>
        <w:rPr>
          <w:rFonts w:cs="Times New Roman (Headings CS)"/>
          <w:color w:val="3C0000"/>
        </w:rPr>
        <w:sectPr w:rsidR="00EC28A3" w:rsidSect="00EC28A3">
          <w:type w:val="continuous"/>
          <w:pgSz w:w="12240" w:h="15840"/>
          <w:pgMar w:top="1440" w:right="1800" w:bottom="1440" w:left="1800" w:header="720" w:footer="720" w:gutter="0"/>
          <w:cols w:num="3" w:space="720"/>
          <w:docGrid w:linePitch="360"/>
        </w:sectPr>
      </w:pPr>
    </w:p>
    <w:p w14:paraId="25700E93" w14:textId="72F11EB9" w:rsidR="00C221E2" w:rsidRPr="00D24E58" w:rsidRDefault="00000000">
      <w:pPr>
        <w:pStyle w:val="Heading2"/>
        <w:rPr>
          <w:rFonts w:cs="Times New Roman (Headings CS)"/>
          <w:color w:val="3C0000"/>
        </w:rPr>
      </w:pPr>
      <w:r w:rsidRPr="00D24E58">
        <w:rPr>
          <w:rFonts w:cs="Times New Roman (Headings CS)"/>
          <w:color w:val="3C0000"/>
        </w:rPr>
        <w:t xml:space="preserve">Board </w:t>
      </w:r>
      <w:r w:rsidR="00F80518">
        <w:rPr>
          <w:rFonts w:cs="Times New Roman (Headings CS)"/>
          <w:color w:val="3C0000"/>
        </w:rPr>
        <w:t>Establishment</w:t>
      </w:r>
      <w:r w:rsidRPr="00D24E58">
        <w:rPr>
          <w:rFonts w:cs="Times New Roman (Headings CS)"/>
          <w:color w:val="3C0000"/>
        </w:rPr>
        <w:t>:</w:t>
      </w:r>
    </w:p>
    <w:p w14:paraId="56EBF06C" w14:textId="77777777" w:rsidR="00C221E2" w:rsidRDefault="00000000">
      <w:r>
        <w:t>A vote was conducted among those present to confirm the board members for the upcoming year. All members were unanimously approved.</w:t>
      </w:r>
    </w:p>
    <w:p w14:paraId="5760AB7E" w14:textId="77777777" w:rsidR="00BB0BB0" w:rsidRDefault="00BB0BB0" w:rsidP="00BB0BB0">
      <w:pPr>
        <w:pStyle w:val="ListBullet"/>
        <w:tabs>
          <w:tab w:val="clear" w:pos="360"/>
          <w:tab w:val="num" w:pos="720"/>
        </w:tabs>
        <w:ind w:left="720"/>
        <w:sectPr w:rsidR="00BB0BB0" w:rsidSect="00EC28A3">
          <w:type w:val="continuous"/>
          <w:pgSz w:w="12240" w:h="15840"/>
          <w:pgMar w:top="1440" w:right="1800" w:bottom="1440" w:left="1800" w:header="720" w:footer="720" w:gutter="0"/>
          <w:cols w:space="720"/>
          <w:docGrid w:linePitch="360"/>
        </w:sectPr>
      </w:pPr>
    </w:p>
    <w:p w14:paraId="027A5D41" w14:textId="77777777" w:rsidR="00BB0BB0" w:rsidRDefault="00BB0BB0" w:rsidP="00BB0BB0">
      <w:pPr>
        <w:pStyle w:val="ListBullet"/>
        <w:tabs>
          <w:tab w:val="clear" w:pos="360"/>
          <w:tab w:val="num" w:pos="720"/>
        </w:tabs>
        <w:ind w:left="720"/>
      </w:pPr>
      <w:r>
        <w:t>President: Jed Chrisman</w:t>
      </w:r>
    </w:p>
    <w:p w14:paraId="2B582D6D" w14:textId="77777777" w:rsidR="00BB0BB0" w:rsidRDefault="00BB0BB0" w:rsidP="00BB0BB0">
      <w:pPr>
        <w:pStyle w:val="ListBullet"/>
        <w:tabs>
          <w:tab w:val="clear" w:pos="360"/>
          <w:tab w:val="num" w:pos="720"/>
        </w:tabs>
        <w:ind w:left="720"/>
      </w:pPr>
      <w:r>
        <w:t>1st Vice-President: Kate Carter</w:t>
      </w:r>
    </w:p>
    <w:p w14:paraId="70D38BE2" w14:textId="77777777" w:rsidR="00BB0BB0" w:rsidRDefault="00BB0BB0" w:rsidP="00BB0BB0">
      <w:pPr>
        <w:pStyle w:val="ListBullet"/>
        <w:tabs>
          <w:tab w:val="clear" w:pos="360"/>
          <w:tab w:val="num" w:pos="720"/>
        </w:tabs>
        <w:ind w:left="720"/>
      </w:pPr>
      <w:r>
        <w:t>Secretary: Joanna Chrisman</w:t>
      </w:r>
    </w:p>
    <w:p w14:paraId="7EAA5369" w14:textId="77777777" w:rsidR="00BB0BB0" w:rsidRDefault="00BB0BB0" w:rsidP="00BB0BB0">
      <w:pPr>
        <w:pStyle w:val="ListBullet"/>
        <w:tabs>
          <w:tab w:val="clear" w:pos="360"/>
          <w:tab w:val="num" w:pos="720"/>
        </w:tabs>
        <w:ind w:left="720"/>
      </w:pPr>
      <w:r>
        <w:t>Treasurer: Christy Winward</w:t>
      </w:r>
    </w:p>
    <w:p w14:paraId="329FED1F" w14:textId="3D256CDC" w:rsidR="00BB0BB0" w:rsidRDefault="00BB0BB0" w:rsidP="00BB0BB0">
      <w:pPr>
        <w:pStyle w:val="ListBullet"/>
        <w:tabs>
          <w:tab w:val="clear" w:pos="360"/>
          <w:tab w:val="num" w:pos="720"/>
        </w:tabs>
        <w:ind w:left="720"/>
        <w:sectPr w:rsidR="00BB0BB0" w:rsidSect="00BB0BB0">
          <w:type w:val="continuous"/>
          <w:pgSz w:w="12240" w:h="15840"/>
          <w:pgMar w:top="1440" w:right="1800" w:bottom="1440" w:left="1800" w:header="720" w:footer="720" w:gutter="0"/>
          <w:cols w:num="2" w:space="720"/>
          <w:docGrid w:linePitch="360"/>
        </w:sectPr>
      </w:pPr>
      <w:r>
        <w:t>Parliamentarian: Ashley Erickso</w:t>
      </w:r>
      <w:r>
        <w:t>n</w:t>
      </w:r>
    </w:p>
    <w:p w14:paraId="347342F7" w14:textId="3C588AC4" w:rsidR="00C221E2" w:rsidRPr="00D24E58" w:rsidRDefault="00000000" w:rsidP="00BB0BB0">
      <w:pPr>
        <w:pStyle w:val="Heading2"/>
        <w:spacing w:before="480"/>
        <w:rPr>
          <w:rFonts w:cs="Times New Roman (Headings CS)"/>
          <w:color w:val="3C0000"/>
        </w:rPr>
      </w:pPr>
      <w:r w:rsidRPr="00D24E58">
        <w:rPr>
          <w:rFonts w:cs="Times New Roman (Headings CS)"/>
          <w:color w:val="3C0000"/>
        </w:rPr>
        <w:t>Bank Information:</w:t>
      </w:r>
    </w:p>
    <w:p w14:paraId="44DCCE81" w14:textId="461733D3" w:rsidR="00C221E2" w:rsidRDefault="00000000">
      <w:r>
        <w:t xml:space="preserve">It was agreed that the club funds will be held at </w:t>
      </w:r>
      <w:r w:rsidR="00926753">
        <w:t>Central Bank specifically located in Mapleton, UT.</w:t>
      </w:r>
    </w:p>
    <w:p w14:paraId="65EAFD5B" w14:textId="77777777" w:rsidR="00C221E2" w:rsidRPr="00D24E58" w:rsidRDefault="00000000">
      <w:pPr>
        <w:pStyle w:val="Heading2"/>
        <w:rPr>
          <w:rFonts w:cs="Times New Roman (Headings CS)"/>
          <w:color w:val="3C0000"/>
        </w:rPr>
      </w:pPr>
      <w:r w:rsidRPr="00D24E58">
        <w:rPr>
          <w:rFonts w:cs="Times New Roman (Headings CS)"/>
          <w:color w:val="3C0000"/>
        </w:rPr>
        <w:t>Agenda and Discussions:</w:t>
      </w:r>
    </w:p>
    <w:p w14:paraId="03068BBE" w14:textId="77777777" w:rsidR="00C221E2" w:rsidRDefault="00000000">
      <w:pPr>
        <w:pStyle w:val="ListBullet"/>
      </w:pPr>
      <w:r>
        <w:t xml:space="preserve">President Jed Chrisman introduced the organization of the booster club. </w:t>
      </w:r>
    </w:p>
    <w:p w14:paraId="232F17F6" w14:textId="0931E011" w:rsidR="00C221E2" w:rsidRDefault="00000000" w:rsidP="00F80518">
      <w:pPr>
        <w:pStyle w:val="ListBullet"/>
      </w:pPr>
      <w:r>
        <w:t>Jed explained leadership positions and asked for nominations / volunteers. The leadership board was voted</w:t>
      </w:r>
      <w:r w:rsidR="00F80518">
        <w:t>. With unanimous approval.</w:t>
      </w:r>
    </w:p>
    <w:p w14:paraId="60B6FEB9" w14:textId="1B710F89" w:rsidR="00C221E2" w:rsidRDefault="00000000">
      <w:pPr>
        <w:pStyle w:val="ListBullet"/>
      </w:pPr>
      <w:r>
        <w:t xml:space="preserve">Maple Mountain Baseball Booster Club Bylaws presented &amp; </w:t>
      </w:r>
      <w:r w:rsidR="00926753">
        <w:t>unanimous</w:t>
      </w:r>
      <w:r w:rsidR="00926753">
        <w:t>ly</w:t>
      </w:r>
      <w:r w:rsidR="00F80518">
        <w:t xml:space="preserve"> </w:t>
      </w:r>
      <w:r>
        <w:t>approved without amendment.</w:t>
      </w:r>
    </w:p>
    <w:p w14:paraId="423DB78F" w14:textId="524E5418" w:rsidR="002D4C14" w:rsidRDefault="00000000">
      <w:pPr>
        <w:pStyle w:val="ListBullet"/>
      </w:pPr>
      <w:r>
        <w:t xml:space="preserve">Reviewed </w:t>
      </w:r>
      <w:r w:rsidR="00F80518">
        <w:t>c</w:t>
      </w:r>
      <w:r>
        <w:t xml:space="preserve">urrent </w:t>
      </w:r>
      <w:r w:rsidR="00F80518">
        <w:t>s</w:t>
      </w:r>
      <w:r>
        <w:t xml:space="preserve">tructure </w:t>
      </w:r>
      <w:r w:rsidR="00F80518">
        <w:t xml:space="preserve">and items </w:t>
      </w:r>
      <w:r>
        <w:t xml:space="preserve">of the Booster Club on social media platforms.  </w:t>
      </w:r>
    </w:p>
    <w:p w14:paraId="27B01CF4" w14:textId="4A08743B" w:rsidR="002D4C14" w:rsidRDefault="00000000" w:rsidP="002D4C14">
      <w:pPr>
        <w:pStyle w:val="ListBullet"/>
        <w:tabs>
          <w:tab w:val="clear" w:pos="360"/>
          <w:tab w:val="num" w:pos="720"/>
        </w:tabs>
        <w:ind w:left="720"/>
      </w:pPr>
      <w:r>
        <w:t xml:space="preserve">Jed created the accounts and will share the password / rights with those who </w:t>
      </w:r>
      <w:r w:rsidR="008F6D01">
        <w:t>oversee</w:t>
      </w:r>
      <w:r>
        <w:t xml:space="preserve"> it when committees are completed. </w:t>
      </w:r>
    </w:p>
    <w:p w14:paraId="6756EE8C" w14:textId="54B7BBE5" w:rsidR="00C221E2" w:rsidRDefault="00000000" w:rsidP="002D4C14">
      <w:pPr>
        <w:pStyle w:val="ListBullet"/>
        <w:tabs>
          <w:tab w:val="clear" w:pos="360"/>
          <w:tab w:val="num" w:pos="720"/>
        </w:tabs>
        <w:ind w:left="720"/>
      </w:pPr>
      <w:r>
        <w:t xml:space="preserve">Coach JT currently runs the IG account for the team (maplemountainbaseball).  He would like to turn this over to someone when we get organized. Intent is to have all accounts promote team, events and have the accounts shadow each other, etc. </w:t>
      </w:r>
    </w:p>
    <w:p w14:paraId="0D0A6DEB" w14:textId="77777777" w:rsidR="00C221E2" w:rsidRDefault="00000000" w:rsidP="002D4C14">
      <w:pPr>
        <w:pStyle w:val="ListBullet"/>
        <w:tabs>
          <w:tab w:val="clear" w:pos="360"/>
          <w:tab w:val="num" w:pos="720"/>
        </w:tabs>
        <w:ind w:left="720"/>
      </w:pPr>
      <w:r>
        <w:t>Established Corporation EIN #</w:t>
      </w:r>
    </w:p>
    <w:p w14:paraId="642789EA" w14:textId="77777777" w:rsidR="00C221E2" w:rsidRDefault="00000000" w:rsidP="002D4C14">
      <w:pPr>
        <w:pStyle w:val="ListBullet"/>
        <w:tabs>
          <w:tab w:val="clear" w:pos="360"/>
          <w:tab w:val="num" w:pos="720"/>
        </w:tabs>
        <w:ind w:left="720"/>
      </w:pPr>
      <w:r>
        <w:lastRenderedPageBreak/>
        <w:t>Website: www.maplemountainbaseballboosterclub.com</w:t>
      </w:r>
    </w:p>
    <w:p w14:paraId="5BE2C307" w14:textId="77777777" w:rsidR="00C221E2" w:rsidRDefault="00000000" w:rsidP="002D4C14">
      <w:pPr>
        <w:pStyle w:val="ListBullet"/>
        <w:tabs>
          <w:tab w:val="clear" w:pos="360"/>
          <w:tab w:val="num" w:pos="720"/>
        </w:tabs>
        <w:ind w:left="720"/>
      </w:pPr>
      <w:r>
        <w:t>Email: maplemountainbaseballbooster@gmail.com</w:t>
      </w:r>
    </w:p>
    <w:p w14:paraId="2560C866" w14:textId="77777777" w:rsidR="00C221E2" w:rsidRDefault="00000000" w:rsidP="002D4C14">
      <w:pPr>
        <w:pStyle w:val="ListBullet"/>
        <w:tabs>
          <w:tab w:val="clear" w:pos="360"/>
          <w:tab w:val="num" w:pos="720"/>
        </w:tabs>
        <w:ind w:left="720"/>
      </w:pPr>
      <w:r>
        <w:t>Twitter Account: @MMBaseballBoost</w:t>
      </w:r>
    </w:p>
    <w:p w14:paraId="0CF4B744" w14:textId="77777777" w:rsidR="00C221E2" w:rsidRDefault="00000000" w:rsidP="002D4C14">
      <w:pPr>
        <w:pStyle w:val="ListBullet"/>
        <w:tabs>
          <w:tab w:val="clear" w:pos="360"/>
          <w:tab w:val="num" w:pos="720"/>
        </w:tabs>
        <w:ind w:left="720"/>
      </w:pPr>
      <w:r>
        <w:t>YouTube Account: @MapleMountainBaseball</w:t>
      </w:r>
    </w:p>
    <w:p w14:paraId="232766C0" w14:textId="415FD57F" w:rsidR="00C221E2" w:rsidRDefault="00000000" w:rsidP="002D4C14">
      <w:pPr>
        <w:pStyle w:val="ListBullet"/>
        <w:tabs>
          <w:tab w:val="clear" w:pos="360"/>
          <w:tab w:val="num" w:pos="720"/>
        </w:tabs>
        <w:ind w:left="720"/>
      </w:pPr>
      <w:r>
        <w:t xml:space="preserve">Instagram: </w:t>
      </w:r>
      <w:r w:rsidR="008F6D01">
        <w:t>@</w:t>
      </w:r>
      <w:r>
        <w:t>mmhs_baseball_baseball_booster_club</w:t>
      </w:r>
    </w:p>
    <w:p w14:paraId="399D8C52" w14:textId="77777777" w:rsidR="00C221E2" w:rsidRDefault="00000000">
      <w:pPr>
        <w:pStyle w:val="ListBullet"/>
      </w:pPr>
      <w:r>
        <w:t>Committee Ideas reviewed for the below groups.  Determined that we should wait for general meeting for volunteers for each committee.  After we review sign ups, a committee chair will need to be established.</w:t>
      </w:r>
    </w:p>
    <w:p w14:paraId="6C1D04F2" w14:textId="77777777" w:rsidR="00C221E2" w:rsidRDefault="00000000" w:rsidP="002D4C14">
      <w:pPr>
        <w:pStyle w:val="ListBullet"/>
        <w:tabs>
          <w:tab w:val="clear" w:pos="360"/>
          <w:tab w:val="num" w:pos="720"/>
        </w:tabs>
        <w:ind w:left="720"/>
      </w:pPr>
      <w:r>
        <w:t>Memberships / future eagle players</w:t>
      </w:r>
    </w:p>
    <w:p w14:paraId="3053ABFB" w14:textId="77777777" w:rsidR="00C221E2" w:rsidRDefault="00000000" w:rsidP="002D4C14">
      <w:pPr>
        <w:pStyle w:val="ListBullet"/>
        <w:tabs>
          <w:tab w:val="clear" w:pos="360"/>
          <w:tab w:val="num" w:pos="720"/>
        </w:tabs>
        <w:ind w:left="720"/>
      </w:pPr>
      <w:r>
        <w:t>Senior Liaison / Alumni</w:t>
      </w:r>
    </w:p>
    <w:p w14:paraId="14F97D99" w14:textId="77777777" w:rsidR="00C221E2" w:rsidRDefault="00000000" w:rsidP="002D4C14">
      <w:pPr>
        <w:pStyle w:val="ListBullet"/>
        <w:tabs>
          <w:tab w:val="clear" w:pos="360"/>
          <w:tab w:val="num" w:pos="720"/>
        </w:tabs>
        <w:ind w:left="720"/>
      </w:pPr>
      <w:r>
        <w:t>Merchandise / spirit</w:t>
      </w:r>
    </w:p>
    <w:p w14:paraId="42542003" w14:textId="77777777" w:rsidR="00C221E2" w:rsidRDefault="00000000" w:rsidP="002D4C14">
      <w:pPr>
        <w:pStyle w:val="ListBullet"/>
        <w:tabs>
          <w:tab w:val="clear" w:pos="360"/>
          <w:tab w:val="num" w:pos="720"/>
        </w:tabs>
        <w:ind w:left="720"/>
      </w:pPr>
      <w:r>
        <w:t xml:space="preserve">Events: team nights, Service Projects, First Pitch Dinner, </w:t>
      </w:r>
    </w:p>
    <w:p w14:paraId="305CED3B" w14:textId="77777777" w:rsidR="00C221E2" w:rsidRDefault="00000000" w:rsidP="002D4C14">
      <w:pPr>
        <w:pStyle w:val="ListBullet"/>
        <w:tabs>
          <w:tab w:val="clear" w:pos="360"/>
          <w:tab w:val="num" w:pos="720"/>
        </w:tabs>
        <w:ind w:left="720"/>
      </w:pPr>
      <w:r>
        <w:t>Game Day Coordination / team moms– gameday promotions, advertising, announcements</w:t>
      </w:r>
    </w:p>
    <w:p w14:paraId="7805B79D" w14:textId="77777777" w:rsidR="00C221E2" w:rsidRDefault="00000000" w:rsidP="002D4C14">
      <w:pPr>
        <w:pStyle w:val="ListBullet"/>
        <w:tabs>
          <w:tab w:val="clear" w:pos="360"/>
          <w:tab w:val="num" w:pos="720"/>
        </w:tabs>
        <w:ind w:left="720"/>
      </w:pPr>
      <w:r>
        <w:t>Concessions/Food - ?</w:t>
      </w:r>
    </w:p>
    <w:p w14:paraId="0E61F14F" w14:textId="77777777" w:rsidR="00C221E2" w:rsidRDefault="00000000" w:rsidP="002D4C14">
      <w:pPr>
        <w:pStyle w:val="ListBullet"/>
        <w:tabs>
          <w:tab w:val="clear" w:pos="360"/>
          <w:tab w:val="num" w:pos="720"/>
        </w:tabs>
        <w:ind w:left="720"/>
      </w:pPr>
      <w:r>
        <w:t>Social Media / marketing: post content; programs; newsletter</w:t>
      </w:r>
    </w:p>
    <w:p w14:paraId="5E730D22" w14:textId="77777777" w:rsidR="00C221E2" w:rsidRDefault="00000000">
      <w:pPr>
        <w:pStyle w:val="ListBullet"/>
      </w:pPr>
      <w:r>
        <w:t xml:space="preserve">Approved fall fundraiser for Breakfast with Santa at Maple Mountain High School cafeteria on December 2. </w:t>
      </w:r>
    </w:p>
    <w:p w14:paraId="7ECBBC58" w14:textId="72261F5B" w:rsidR="00C221E2" w:rsidRDefault="00000000">
      <w:pPr>
        <w:pStyle w:val="ListBullet"/>
      </w:pPr>
      <w:r>
        <w:t xml:space="preserve">Merchandise available from last season to potentially sale at next meeting.  Marcy has been working on clothing mock ups for this season’s player pack and team store. Val and Jed both have contacts with </w:t>
      </w:r>
      <w:r w:rsidR="002D4C14">
        <w:t>vendors</w:t>
      </w:r>
      <w:r>
        <w:t>. They will reach out to their contacts for pricing.</w:t>
      </w:r>
    </w:p>
    <w:p w14:paraId="5E05FCB8" w14:textId="7B35DF18" w:rsidR="00604154" w:rsidRDefault="00000000" w:rsidP="00604154">
      <w:pPr>
        <w:pStyle w:val="ListBullet"/>
      </w:pPr>
      <w:r>
        <w:t>Determined next meeting should happen after Fall ball ends and before the school Fall Break.  Suggested: Tuesday, 10/17 at 6:30pm.</w:t>
      </w:r>
    </w:p>
    <w:p w14:paraId="2951FC9A" w14:textId="7A394DE7" w:rsidR="00604154" w:rsidRPr="00D24E58" w:rsidRDefault="00604154" w:rsidP="00604154">
      <w:pPr>
        <w:pStyle w:val="Heading2"/>
        <w:rPr>
          <w:rFonts w:cs="Times New Roman (Headings CS)"/>
          <w:color w:val="3C0000"/>
        </w:rPr>
      </w:pPr>
      <w:r w:rsidRPr="00D24E58">
        <w:rPr>
          <w:rFonts w:cs="Times New Roman (Headings CS)"/>
          <w:color w:val="3C0000"/>
        </w:rPr>
        <w:t>Action Items</w:t>
      </w:r>
      <w:r w:rsidRPr="00D24E58">
        <w:rPr>
          <w:rFonts w:cs="Times New Roman (Headings CS)"/>
          <w:color w:val="3C0000"/>
        </w:rPr>
        <w:t>:</w:t>
      </w:r>
    </w:p>
    <w:p w14:paraId="468F79DC" w14:textId="77777777" w:rsidR="00C221E2" w:rsidRDefault="00000000">
      <w:pPr>
        <w:pStyle w:val="ListBullet"/>
      </w:pPr>
      <w:r>
        <w:t xml:space="preserve">Bank Account with appropriate signers: Jed will open a bank account at Central Bank in Mapleton.  Local bank with ties to the community.  Jed will communicate with Christy Winward when account is available so she can go in and get a bank card &amp; become a signer on the account. </w:t>
      </w:r>
    </w:p>
    <w:p w14:paraId="0942DA19" w14:textId="77777777" w:rsidR="00C221E2" w:rsidRDefault="00000000">
      <w:pPr>
        <w:pStyle w:val="ListBullet"/>
      </w:pPr>
      <w:r>
        <w:t xml:space="preserve">With bank account done: payment sites need to be done before next meeting. </w:t>
      </w:r>
    </w:p>
    <w:p w14:paraId="64B59725" w14:textId="63845CDF" w:rsidR="00C221E2" w:rsidRDefault="00000000" w:rsidP="00A8126E">
      <w:pPr>
        <w:pStyle w:val="ListBullet"/>
        <w:tabs>
          <w:tab w:val="clear" w:pos="360"/>
          <w:tab w:val="num" w:pos="720"/>
        </w:tabs>
        <w:ind w:left="720"/>
      </w:pPr>
      <w:r>
        <w:t>V</w:t>
      </w:r>
      <w:r w:rsidR="00A8126E">
        <w:t>enmo</w:t>
      </w:r>
      <w:r>
        <w:t xml:space="preserve">, </w:t>
      </w:r>
      <w:r w:rsidR="00A8126E">
        <w:t>PayPal</w:t>
      </w:r>
      <w:r>
        <w:t xml:space="preserve"> </w:t>
      </w:r>
      <w:r w:rsidR="00A8126E">
        <w:t>Stripe</w:t>
      </w:r>
    </w:p>
    <w:p w14:paraId="25744AC6" w14:textId="77777777" w:rsidR="00C221E2" w:rsidRDefault="00000000">
      <w:pPr>
        <w:pStyle w:val="ListBullet"/>
      </w:pPr>
      <w:r>
        <w:t>Finalization of the 501c3: Now that Bylaws are voted on and board is established, Jed will complete paperwork through the IRS website.</w:t>
      </w:r>
    </w:p>
    <w:p w14:paraId="796549B8" w14:textId="77777777" w:rsidR="00C221E2" w:rsidRDefault="00000000">
      <w:pPr>
        <w:pStyle w:val="ListBullet"/>
      </w:pPr>
      <w:r>
        <w:t xml:space="preserve">FaceBook account needs to be created. </w:t>
      </w:r>
    </w:p>
    <w:p w14:paraId="3DCA1619" w14:textId="77777777" w:rsidR="00C221E2" w:rsidRDefault="00000000">
      <w:pPr>
        <w:pStyle w:val="ListBullet"/>
      </w:pPr>
      <w:r>
        <w:t>Marcy will do inventory on what merchandise is remaining from last season.</w:t>
      </w:r>
    </w:p>
    <w:p w14:paraId="0CBE9979" w14:textId="77777777" w:rsidR="00C221E2" w:rsidRDefault="00000000">
      <w:pPr>
        <w:pStyle w:val="ListBullet"/>
      </w:pPr>
      <w:r>
        <w:t>Call school to schedule General Booster Club meeting &amp; Team Meeting for Tuesday, 10/17 at 6:30pm in cafeteria or auditorium.</w:t>
      </w:r>
    </w:p>
    <w:p w14:paraId="07126903" w14:textId="0DD2FFEF" w:rsidR="00C221E2" w:rsidRDefault="00000000">
      <w:pPr>
        <w:pStyle w:val="ListBullet"/>
      </w:pPr>
      <w:r>
        <w:t xml:space="preserve">Call School to </w:t>
      </w:r>
      <w:r w:rsidR="00A8126E">
        <w:t>for</w:t>
      </w:r>
      <w:r>
        <w:t xml:space="preserve"> Fall Fundraiser: Breakfast with Santa for Saturday, 12/2 in cafeteria.</w:t>
      </w:r>
    </w:p>
    <w:p w14:paraId="68535873" w14:textId="77777777" w:rsidR="00C221E2" w:rsidRDefault="00000000">
      <w:pPr>
        <w:pStyle w:val="ListBullet"/>
      </w:pPr>
      <w:r>
        <w:t>Next Meeting: 10/17 at 6:30pm in MM cafetria</w:t>
      </w:r>
    </w:p>
    <w:p w14:paraId="6075351A" w14:textId="77777777" w:rsidR="00C221E2" w:rsidRDefault="00000000">
      <w:pPr>
        <w:pStyle w:val="ListBullet"/>
      </w:pPr>
      <w:r>
        <w:t>Meeting Adjourned: 8pm</w:t>
      </w:r>
    </w:p>
    <w:sectPr w:rsidR="00C221E2" w:rsidSect="00EC28A3">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Times New Roman (Headings CS)">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46961378">
    <w:abstractNumId w:val="8"/>
  </w:num>
  <w:num w:numId="2" w16cid:durableId="509755977">
    <w:abstractNumId w:val="6"/>
  </w:num>
  <w:num w:numId="3" w16cid:durableId="2067680784">
    <w:abstractNumId w:val="5"/>
  </w:num>
  <w:num w:numId="4" w16cid:durableId="1780829801">
    <w:abstractNumId w:val="4"/>
  </w:num>
  <w:num w:numId="5" w16cid:durableId="1221819685">
    <w:abstractNumId w:val="7"/>
  </w:num>
  <w:num w:numId="6" w16cid:durableId="1997494377">
    <w:abstractNumId w:val="3"/>
  </w:num>
  <w:num w:numId="7" w16cid:durableId="1212885321">
    <w:abstractNumId w:val="2"/>
  </w:num>
  <w:num w:numId="8" w16cid:durableId="1474828014">
    <w:abstractNumId w:val="1"/>
  </w:num>
  <w:num w:numId="9" w16cid:durableId="1639143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2D4C14"/>
    <w:rsid w:val="00326F90"/>
    <w:rsid w:val="00387342"/>
    <w:rsid w:val="00604154"/>
    <w:rsid w:val="008F6D01"/>
    <w:rsid w:val="00926753"/>
    <w:rsid w:val="00A8126E"/>
    <w:rsid w:val="00AA1D8D"/>
    <w:rsid w:val="00B47730"/>
    <w:rsid w:val="00BB0BB0"/>
    <w:rsid w:val="00C221E2"/>
    <w:rsid w:val="00CB0664"/>
    <w:rsid w:val="00CB1CF3"/>
    <w:rsid w:val="00D24E58"/>
    <w:rsid w:val="00E363A9"/>
    <w:rsid w:val="00EC28A3"/>
    <w:rsid w:val="00F8051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FE04F"/>
  <w14:defaultImageDpi w14:val="300"/>
  <w15:docId w15:val="{974E5307-B2DB-D746-AE50-C4B56EEE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CB1CF3"/>
    <w:rPr>
      <w:color w:val="0000FF" w:themeColor="hyperlink"/>
      <w:u w:val="single"/>
    </w:rPr>
  </w:style>
  <w:style w:type="character" w:styleId="UnresolvedMention">
    <w:name w:val="Unresolved Mention"/>
    <w:basedOn w:val="DefaultParagraphFont"/>
    <w:uiPriority w:val="99"/>
    <w:semiHidden/>
    <w:unhideWhenUsed/>
    <w:rsid w:val="00CB1CF3"/>
    <w:rPr>
      <w:color w:val="605E5C"/>
      <w:shd w:val="clear" w:color="auto" w:fill="E1DFDD"/>
    </w:rPr>
  </w:style>
  <w:style w:type="character" w:styleId="FollowedHyperlink">
    <w:name w:val="FollowedHyperlink"/>
    <w:basedOn w:val="DefaultParagraphFont"/>
    <w:uiPriority w:val="99"/>
    <w:semiHidden/>
    <w:unhideWhenUsed/>
    <w:rsid w:val="00CB1C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Jed Chrisman</cp:lastModifiedBy>
  <cp:revision>3</cp:revision>
  <dcterms:created xsi:type="dcterms:W3CDTF">2023-10-15T17:41:00Z</dcterms:created>
  <dcterms:modified xsi:type="dcterms:W3CDTF">2023-10-15T17:57:00Z</dcterms:modified>
  <cp:category/>
</cp:coreProperties>
</file>